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619" w:rsidRDefault="00495619" w:rsidP="004956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94999" wp14:editId="13495D95">
                <wp:simplePos x="0" y="0"/>
                <wp:positionH relativeFrom="column">
                  <wp:posOffset>5269865</wp:posOffset>
                </wp:positionH>
                <wp:positionV relativeFrom="paragraph">
                  <wp:posOffset>-354000</wp:posOffset>
                </wp:positionV>
                <wp:extent cx="1066800" cy="1152525"/>
                <wp:effectExtent l="0" t="0" r="19050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619" w:rsidRDefault="00495619" w:rsidP="00495619">
                            <w:pPr>
                              <w:spacing w:after="0"/>
                              <w:jc w:val="center"/>
                            </w:pPr>
                          </w:p>
                          <w:p w:rsidR="00495619" w:rsidRPr="00A6279C" w:rsidRDefault="00495619" w:rsidP="0049561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6279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</w:p>
                          <w:p w:rsidR="00495619" w:rsidRPr="00A6279C" w:rsidRDefault="00495619" w:rsidP="004956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6279C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94999" id="Rectangle 29" o:spid="_x0000_s1026" style="position:absolute;left:0;text-align:left;margin-left:414.95pt;margin-top:-27.85pt;width:84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">
                <v:textbox>
                  <w:txbxContent>
                    <w:p w:rsidR="00495619" w:rsidRDefault="00495619" w:rsidP="00495619">
                      <w:pPr>
                        <w:spacing w:after="0"/>
                        <w:jc w:val="center"/>
                      </w:pPr>
                    </w:p>
                    <w:p w:rsidR="00495619" w:rsidRPr="00A6279C" w:rsidRDefault="00495619" w:rsidP="0049561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A6279C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</w:p>
                    <w:p w:rsidR="00495619" w:rsidRPr="00A6279C" w:rsidRDefault="00495619" w:rsidP="0049561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A6279C">
                        <w:rPr>
                          <w:rFonts w:ascii="TH SarabunIT๙" w:hAnsi="TH SarabunIT๙" w:cs="TH SarabunIT๙"/>
                          <w:cs/>
                        </w:rPr>
                        <w:t>ขนาด ๑ 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097DF4B" wp14:editId="5D5E02A2">
            <wp:simplePos x="0" y="0"/>
            <wp:positionH relativeFrom="margin">
              <wp:align>center</wp:align>
            </wp:positionH>
            <wp:positionV relativeFrom="paragraph">
              <wp:posOffset>-319608</wp:posOffset>
            </wp:positionV>
            <wp:extent cx="540000" cy="54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92532_1ชิด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619" w:rsidRPr="008C0A28" w:rsidRDefault="00495619" w:rsidP="004956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0A28">
        <w:rPr>
          <w:rFonts w:ascii="TH SarabunPSK" w:hAnsi="TH SarabunPSK" w:cs="TH SarabunPSK"/>
          <w:b/>
          <w:bCs/>
          <w:sz w:val="32"/>
          <w:szCs w:val="32"/>
          <w:cs/>
        </w:rPr>
        <w:t>แบบเสนอประวัติและผลงาน</w:t>
      </w:r>
    </w:p>
    <w:p w:rsidR="00495619" w:rsidRPr="008C0A28" w:rsidRDefault="00495619" w:rsidP="004956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0A28">
        <w:rPr>
          <w:rFonts w:ascii="TH SarabunPSK" w:hAnsi="TH SarabunPSK" w:cs="TH SarabunPSK"/>
          <w:b/>
          <w:bCs/>
          <w:sz w:val="32"/>
          <w:szCs w:val="32"/>
          <w:cs/>
        </w:rPr>
        <w:t>รางวัล “รัตนบูรพา”</w:t>
      </w:r>
    </w:p>
    <w:p w:rsidR="00495619" w:rsidRPr="008C0A28" w:rsidRDefault="00495619" w:rsidP="004956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0A28">
        <w:rPr>
          <w:rFonts w:ascii="TH SarabunPSK" w:hAnsi="TH SarabunPSK" w:cs="TH SarabunPSK"/>
          <w:b/>
          <w:bCs/>
          <w:sz w:val="32"/>
          <w:szCs w:val="32"/>
          <w:cs/>
        </w:rPr>
        <w:t>สาขาการวิจัย</w:t>
      </w:r>
    </w:p>
    <w:p w:rsidR="00495619" w:rsidRDefault="00495619" w:rsidP="004956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0A28">
        <w:rPr>
          <w:rFonts w:ascii="TH SarabunPSK" w:hAnsi="TH SarabunPSK" w:cs="TH SarabunPSK"/>
          <w:sz w:val="32"/>
          <w:szCs w:val="32"/>
          <w:cs/>
        </w:rPr>
        <w:t>* - - - - - - - - - - - - *</w:t>
      </w:r>
    </w:p>
    <w:p w:rsidR="00495619" w:rsidRDefault="00495619" w:rsidP="00495619">
      <w:pPr>
        <w:spacing w:after="0" w:line="240" w:lineRule="auto"/>
        <w:ind w:right="-8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กลุ่มสาขาวิทยาศาสตร์เทคโนโลยี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กลุ่มสาขาวิทยาศาสตร์สุขภาพ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>กลุ่มสาขามนุษยศาสตร์และสังคมศาสตร์</w:t>
      </w:r>
    </w:p>
    <w:p w:rsidR="005601C7" w:rsidRPr="008C0A28" w:rsidRDefault="005601C7" w:rsidP="00495619">
      <w:pPr>
        <w:spacing w:after="0" w:line="240" w:lineRule="auto"/>
        <w:ind w:right="-875"/>
        <w:rPr>
          <w:rFonts w:ascii="TH SarabunPSK" w:hAnsi="TH SarabunPSK" w:cs="TH SarabunPSK" w:hint="cs"/>
          <w:sz w:val="32"/>
          <w:szCs w:val="32"/>
          <w:cs/>
        </w:rPr>
      </w:pPr>
    </w:p>
    <w:p w:rsidR="00495619" w:rsidRDefault="00495619" w:rsidP="004956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0A28">
        <w:rPr>
          <w:rFonts w:ascii="TH SarabunPSK" w:hAnsi="TH SarabunPSK" w:cs="TH SarabunPSK"/>
          <w:b/>
          <w:bCs/>
          <w:sz w:val="32"/>
          <w:szCs w:val="32"/>
          <w:cs/>
        </w:rPr>
        <w:t>๑.  ข้อมูลเบื้องต้น / ประวัติ</w:t>
      </w:r>
    </w:p>
    <w:p w:rsidR="00495619" w:rsidRPr="008C0A28" w:rsidRDefault="00495619" w:rsidP="0049561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๑.๑  ชื่อ – นามสกุล…..……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..…..…..…..…..…..…..…..…..…..…..…..…..…..…..…..…..…..…..…..…..…..…..…..…..</w:t>
      </w:r>
    </w:p>
    <w:p w:rsidR="00495619" w:rsidRDefault="00495619" w:rsidP="0049561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C0A28">
        <w:rPr>
          <w:rFonts w:ascii="TH SarabunPSK" w:hAnsi="TH SarabunPSK" w:cs="TH SarabunPSK"/>
          <w:sz w:val="32"/>
          <w:szCs w:val="32"/>
          <w:cs/>
        </w:rPr>
        <w:t>๑.๒  เกิดวันที่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0A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…..…..…..</w:t>
      </w:r>
      <w:r w:rsidRPr="008C0A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0A28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sz w:val="32"/>
          <w:szCs w:val="32"/>
          <w:cs/>
        </w:rPr>
        <w:t xml:space="preserve"> …..…..…..….…...…..…..…..…..  </w:t>
      </w:r>
      <w:r w:rsidRPr="008C0A28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 xml:space="preserve"> …..…..…..…..</w:t>
      </w:r>
      <w:r w:rsidRPr="008C0A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0A28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/>
          <w:sz w:val="32"/>
          <w:szCs w:val="32"/>
          <w:cs/>
        </w:rPr>
        <w:t xml:space="preserve"> …..…...……..…….. ปี</w:t>
      </w:r>
    </w:p>
    <w:p w:rsidR="00495619" w:rsidRPr="008C0A28" w:rsidRDefault="00495619" w:rsidP="0049561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๑.๓  ที่อยู่ปัจจุบัน</w:t>
      </w:r>
      <w:r w:rsidRPr="008C0A2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C0A2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495619" w:rsidRDefault="00495619" w:rsidP="00495619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…..…..…..…..…..…..…..…..…..…..…..…..…..…..…..…..…..…..…..…..…..…..…..…..…..…..…..…..…..…..…..…..…..</w:t>
      </w:r>
    </w:p>
    <w:p w:rsidR="00495619" w:rsidRDefault="00495619" w:rsidP="00495619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8C0A28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  <w:cs/>
        </w:rPr>
        <w:t xml:space="preserve"> …..…..…...…..…..…..…..…..…..</w:t>
      </w:r>
      <w:r w:rsidRPr="008C0A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0A28">
        <w:rPr>
          <w:rFonts w:ascii="TH SarabunPSK" w:hAnsi="TH SarabunPSK" w:cs="TH SarabunPSK"/>
          <w:sz w:val="32"/>
          <w:szCs w:val="32"/>
          <w:cs/>
        </w:rPr>
        <w:t>ไปรษณีย์อิเล็กทรอนิกส์  (</w:t>
      </w:r>
      <w:r w:rsidRPr="008C0A28">
        <w:rPr>
          <w:rFonts w:ascii="TH SarabunPSK" w:hAnsi="TH SarabunPSK" w:cs="TH SarabunPSK"/>
          <w:sz w:val="32"/>
          <w:szCs w:val="32"/>
        </w:rPr>
        <w:t>E</w:t>
      </w:r>
      <w:r w:rsidRPr="008C0A28">
        <w:rPr>
          <w:rFonts w:ascii="TH SarabunPSK" w:hAnsi="TH SarabunPSK" w:cs="TH SarabunPSK"/>
          <w:sz w:val="32"/>
          <w:szCs w:val="32"/>
          <w:cs/>
        </w:rPr>
        <w:t>-</w:t>
      </w:r>
      <w:r w:rsidRPr="008C0A28">
        <w:rPr>
          <w:rFonts w:ascii="TH SarabunPSK" w:hAnsi="TH SarabunPSK" w:cs="TH SarabunPSK"/>
          <w:sz w:val="32"/>
          <w:szCs w:val="32"/>
        </w:rPr>
        <w:t>mail</w:t>
      </w:r>
      <w:r w:rsidRPr="008C0A2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…..…..…..…..…..…..…..…..…..…</w:t>
      </w:r>
    </w:p>
    <w:p w:rsidR="00495619" w:rsidRDefault="00495619" w:rsidP="0049561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C0A28">
        <w:rPr>
          <w:rFonts w:ascii="TH SarabunPSK" w:hAnsi="TH SarabunPSK" w:cs="TH SarabunPSK"/>
          <w:sz w:val="32"/>
          <w:szCs w:val="32"/>
          <w:cs/>
        </w:rPr>
        <w:t>๑.๔  เริ่มปฏิบัติงาน ณ มหาวิทยาลัยบูรพา  เมื่อวันที่ 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8C0A28">
        <w:rPr>
          <w:rFonts w:ascii="TH SarabunPSK" w:hAnsi="TH SarabunPSK" w:cs="TH SarabunPSK"/>
          <w:sz w:val="32"/>
          <w:szCs w:val="32"/>
          <w:cs/>
        </w:rPr>
        <w:t xml:space="preserve"> เดือน 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8C0A28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495619" w:rsidRDefault="00495619" w:rsidP="0049561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C0A28">
        <w:rPr>
          <w:rFonts w:ascii="TH SarabunPSK" w:hAnsi="TH SarabunPSK" w:cs="TH SarabunPSK"/>
          <w:sz w:val="32"/>
          <w:szCs w:val="32"/>
          <w:cs/>
        </w:rPr>
        <w:t xml:space="preserve">๑.๕  ประวัติการได้รับรางวัล “รัตนบูรพา”   </w:t>
      </w:r>
    </w:p>
    <w:p w:rsidR="00495619" w:rsidRDefault="00495619" w:rsidP="00495619">
      <w:pPr>
        <w:spacing w:after="0" w:line="240" w:lineRule="auto"/>
        <w:ind w:firstLine="9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8C0A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เคย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  <w:r w:rsidRPr="008C0A2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8C0A28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C0A28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0A28">
        <w:rPr>
          <w:rFonts w:ascii="TH SarabunPSK" w:hAnsi="TH SarabunPSK" w:cs="TH SarabunPSK"/>
          <w:sz w:val="32"/>
          <w:szCs w:val="32"/>
          <w:cs/>
        </w:rPr>
        <w:t>เมื่อปี 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C0A2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C0A2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C0A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0A28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8C0A28">
        <w:rPr>
          <w:rFonts w:ascii="TH SarabunPSK" w:hAnsi="TH SarabunPSK" w:cs="TH SarabunPSK"/>
          <w:sz w:val="32"/>
          <w:szCs w:val="32"/>
          <w:cs/>
        </w:rPr>
        <w:t xml:space="preserve"> ไม่เคย</w:t>
      </w:r>
    </w:p>
    <w:p w:rsidR="00495619" w:rsidRPr="008C0A28" w:rsidRDefault="00495619" w:rsidP="004956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619" w:rsidRPr="008C0A28" w:rsidRDefault="00495619" w:rsidP="004956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  ประวัติการศึกษา</w:t>
      </w:r>
    </w:p>
    <w:tbl>
      <w:tblPr>
        <w:tblW w:w="9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2835"/>
        <w:gridCol w:w="2835"/>
        <w:gridCol w:w="2835"/>
      </w:tblGrid>
      <w:tr w:rsidR="00495619" w:rsidRPr="00CC1BF1" w:rsidTr="003933D8">
        <w:trPr>
          <w:jc w:val="center"/>
        </w:trPr>
        <w:tc>
          <w:tcPr>
            <w:tcW w:w="1422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ปีการศึกษาที่จบ</w:t>
            </w:r>
          </w:p>
        </w:tc>
        <w:tc>
          <w:tcPr>
            <w:tcW w:w="2835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835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835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495619" w:rsidRPr="00CC1BF1" w:rsidTr="003933D8">
        <w:trPr>
          <w:jc w:val="center"/>
        </w:trPr>
        <w:tc>
          <w:tcPr>
            <w:tcW w:w="1422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95619" w:rsidRPr="00CC1BF1" w:rsidTr="003933D8">
        <w:trPr>
          <w:jc w:val="center"/>
        </w:trPr>
        <w:tc>
          <w:tcPr>
            <w:tcW w:w="1422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95619" w:rsidRPr="00CC1BF1" w:rsidTr="003933D8">
        <w:trPr>
          <w:jc w:val="center"/>
        </w:trPr>
        <w:tc>
          <w:tcPr>
            <w:tcW w:w="1422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495619" w:rsidRPr="008C0A28" w:rsidRDefault="00495619" w:rsidP="004956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619" w:rsidRPr="008C0A28" w:rsidRDefault="00495619" w:rsidP="004956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0A28">
        <w:rPr>
          <w:rFonts w:ascii="TH SarabunPSK" w:hAnsi="TH SarabunPSK" w:cs="TH SarabunPSK"/>
          <w:b/>
          <w:bCs/>
          <w:sz w:val="32"/>
          <w:szCs w:val="32"/>
          <w:cs/>
        </w:rPr>
        <w:t>๓.  ประวัติการปฏิบัติงาน  ณ มหาวิทยาลัยบูรพา</w:t>
      </w:r>
    </w:p>
    <w:tbl>
      <w:tblPr>
        <w:tblW w:w="1035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3544"/>
        <w:gridCol w:w="4001"/>
      </w:tblGrid>
      <w:tr w:rsidR="00495619" w:rsidRPr="00CC1BF1" w:rsidTr="003933D8">
        <w:tc>
          <w:tcPr>
            <w:tcW w:w="2807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544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001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495619" w:rsidRPr="00CC1BF1" w:rsidTr="003933D8">
        <w:tc>
          <w:tcPr>
            <w:tcW w:w="2807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001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95619" w:rsidRPr="00CC1BF1" w:rsidTr="003933D8">
        <w:tc>
          <w:tcPr>
            <w:tcW w:w="2807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001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95619" w:rsidRPr="00CC1BF1" w:rsidTr="003933D8">
        <w:tc>
          <w:tcPr>
            <w:tcW w:w="2807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001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95619" w:rsidRPr="00CC1BF1" w:rsidTr="003933D8">
        <w:tc>
          <w:tcPr>
            <w:tcW w:w="2807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001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95619" w:rsidRPr="00CC1BF1" w:rsidTr="003933D8">
        <w:tc>
          <w:tcPr>
            <w:tcW w:w="2807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001" w:type="dxa"/>
            <w:shd w:val="clear" w:color="auto" w:fill="auto"/>
          </w:tcPr>
          <w:p w:rsidR="00495619" w:rsidRPr="00CC1BF1" w:rsidRDefault="00495619" w:rsidP="003D65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495619" w:rsidRDefault="00495619" w:rsidP="004956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95619" w:rsidRDefault="00495619" w:rsidP="004956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933D8" w:rsidRDefault="003933D8" w:rsidP="004956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95619" w:rsidRPr="008C0A28" w:rsidRDefault="00495619" w:rsidP="004956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0A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๔.  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ด้านการวิจัย</w:t>
      </w:r>
    </w:p>
    <w:p w:rsidR="00495619" w:rsidRDefault="00495619" w:rsidP="0049561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.๑  </w:t>
      </w:r>
      <w:r>
        <w:rPr>
          <w:rFonts w:ascii="TH SarabunPSK" w:hAnsi="TH SarabunPSK" w:cs="TH SarabunPSK" w:hint="cs"/>
          <w:sz w:val="32"/>
          <w:szCs w:val="32"/>
          <w:cs/>
        </w:rPr>
        <w:t>ผลงานด้านการวิจัย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</w:p>
    <w:p w:rsidR="00495619" w:rsidRDefault="00495619" w:rsidP="00495619">
      <w:pPr>
        <w:spacing w:after="0" w:line="240" w:lineRule="auto"/>
        <w:ind w:left="1134" w:right="-279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(กรุณาระบุชื่อผู้แต่ง ปีที่ตีพิมพ์ ชื่อเรื่อง ชื่อวารสาร ฉบับที่ และหน้าที่ตีพิมพ์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)</w:t>
      </w:r>
    </w:p>
    <w:tbl>
      <w:tblPr>
        <w:tblStyle w:val="TableGrid1"/>
        <w:tblW w:w="0" w:type="auto"/>
        <w:tblInd w:w="805" w:type="dxa"/>
        <w:tblLook w:val="04A0" w:firstRow="1" w:lastRow="0" w:firstColumn="1" w:lastColumn="0" w:noHBand="0" w:noVBand="1"/>
      </w:tblPr>
      <w:tblGrid>
        <w:gridCol w:w="6278"/>
        <w:gridCol w:w="1933"/>
      </w:tblGrid>
      <w:tr w:rsidR="00495619" w:rsidRPr="000D6229" w:rsidTr="003D6576">
        <w:tc>
          <w:tcPr>
            <w:tcW w:w="6278" w:type="dxa"/>
            <w:shd w:val="clear" w:color="auto" w:fill="D9D9D9" w:themeFill="background1" w:themeFillShade="D9"/>
          </w:tcPr>
          <w:p w:rsidR="00495619" w:rsidRPr="000D622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การตีพิมพ์ผลงานวิจัยในวารสาร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495619" w:rsidRPr="000D622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ระบุค่าควอไทด์ของวารสาร</w:t>
            </w:r>
          </w:p>
        </w:tc>
      </w:tr>
      <w:tr w:rsidR="00495619" w:rsidRPr="000D6229" w:rsidTr="003D6576">
        <w:tc>
          <w:tcPr>
            <w:tcW w:w="8211" w:type="dxa"/>
            <w:gridSpan w:val="2"/>
          </w:tcPr>
          <w:p w:rsidR="00495619" w:rsidRPr="000D622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๑.๑ ผลงานที่ตีพิมพ์ในวารสารที่มีค่าดัชนีผลกระทบอ้างอิงวารสาร 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</w:rPr>
              <w:t>Impact Factor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โดยยึดถือตามข้อมูล 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Journal Citation Report </w:t>
            </w: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ปีที่ใช้อ้างอิง และปรากฏในฐานข้อมูลสากล 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SCOPUS </w:t>
            </w: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</w:rPr>
              <w:t>ISI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95619" w:rsidRPr="000D6229" w:rsidTr="003D6576">
        <w:trPr>
          <w:trHeight w:val="2416"/>
        </w:trPr>
        <w:tc>
          <w:tcPr>
            <w:tcW w:w="6278" w:type="dxa"/>
          </w:tcPr>
          <w:p w:rsidR="0049561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Pr="000D6229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495619" w:rsidRPr="000D6229" w:rsidRDefault="00495619" w:rsidP="003D6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95619" w:rsidRPr="000D6229" w:rsidTr="003D6576">
        <w:tc>
          <w:tcPr>
            <w:tcW w:w="8211" w:type="dxa"/>
            <w:gridSpan w:val="2"/>
          </w:tcPr>
          <w:p w:rsidR="00495619" w:rsidRPr="000D622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๑.๒ ผลงานที่ตีพิมพ์ในวารสารที่ไม่มีค่าดัชนีผลกระทบการอ้างอิงวารสาร 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</w:rPr>
              <w:t>Impact Factor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โดยยึดถือตามข้อมูล 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Journal Citation Report </w:t>
            </w: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ปีที่ใช้อ้างอิง แต่ปรากฏในฐานข้อมูลสากล 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SCOPUS </w:t>
            </w: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</w:rPr>
              <w:t>ISI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95619" w:rsidRPr="000D6229" w:rsidTr="003D6576">
        <w:trPr>
          <w:trHeight w:val="2684"/>
        </w:trPr>
        <w:tc>
          <w:tcPr>
            <w:tcW w:w="6278" w:type="dxa"/>
          </w:tcPr>
          <w:p w:rsidR="0049561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Pr="000D6229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495619" w:rsidRPr="000D6229" w:rsidRDefault="00495619" w:rsidP="003D65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495619" w:rsidRDefault="00495619" w:rsidP="00495619">
      <w:pPr>
        <w:spacing w:after="0" w:line="240" w:lineRule="auto"/>
        <w:ind w:left="1134" w:right="-279"/>
        <w:rPr>
          <w:rFonts w:ascii="TH SarabunPSK" w:hAnsi="TH SarabunPSK" w:cs="TH SarabunPSK"/>
          <w:sz w:val="32"/>
          <w:szCs w:val="32"/>
          <w:lang w:eastAsia="ja-JP"/>
        </w:rPr>
      </w:pPr>
    </w:p>
    <w:p w:rsidR="00B51EDB" w:rsidRDefault="00B51EDB" w:rsidP="00495619">
      <w:pPr>
        <w:spacing w:after="0" w:line="240" w:lineRule="auto"/>
        <w:ind w:left="1134" w:right="-279"/>
        <w:rPr>
          <w:rFonts w:ascii="TH SarabunPSK" w:hAnsi="TH SarabunPSK" w:cs="TH SarabunPSK"/>
          <w:sz w:val="32"/>
          <w:szCs w:val="32"/>
          <w:lang w:eastAsia="ja-JP"/>
        </w:rPr>
      </w:pPr>
    </w:p>
    <w:p w:rsidR="003933D8" w:rsidRDefault="003933D8" w:rsidP="00495619">
      <w:pPr>
        <w:spacing w:after="0" w:line="240" w:lineRule="auto"/>
        <w:ind w:left="1134" w:right="-279"/>
        <w:rPr>
          <w:rFonts w:ascii="TH SarabunPSK" w:hAnsi="TH SarabunPSK" w:cs="TH SarabunPSK"/>
          <w:sz w:val="32"/>
          <w:szCs w:val="32"/>
          <w:lang w:eastAsia="ja-JP"/>
        </w:rPr>
      </w:pPr>
    </w:p>
    <w:p w:rsidR="003933D8" w:rsidRDefault="003933D8" w:rsidP="00495619">
      <w:pPr>
        <w:spacing w:after="0" w:line="240" w:lineRule="auto"/>
        <w:ind w:left="1134" w:right="-279"/>
        <w:rPr>
          <w:rFonts w:ascii="TH SarabunPSK" w:hAnsi="TH SarabunPSK" w:cs="TH SarabunPSK"/>
          <w:sz w:val="32"/>
          <w:szCs w:val="32"/>
          <w:lang w:eastAsia="ja-JP"/>
        </w:rPr>
      </w:pPr>
    </w:p>
    <w:tbl>
      <w:tblPr>
        <w:tblStyle w:val="TableGrid2"/>
        <w:tblW w:w="0" w:type="auto"/>
        <w:tblInd w:w="805" w:type="dxa"/>
        <w:tblLook w:val="04A0" w:firstRow="1" w:lastRow="0" w:firstColumn="1" w:lastColumn="0" w:noHBand="0" w:noVBand="1"/>
      </w:tblPr>
      <w:tblGrid>
        <w:gridCol w:w="8688"/>
      </w:tblGrid>
      <w:tr w:rsidR="00495619" w:rsidRPr="000D6229" w:rsidTr="003D6576">
        <w:tc>
          <w:tcPr>
            <w:tcW w:w="8688" w:type="dxa"/>
            <w:shd w:val="clear" w:color="auto" w:fill="D9D9D9" w:themeFill="background1" w:themeFillShade="D9"/>
          </w:tcPr>
          <w:p w:rsidR="00495619" w:rsidRPr="000D622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๒. การตีพิมพ์เอกสารหรือการผลิตผลงานวิจัยในรูปแบบอื่น</w:t>
            </w:r>
          </w:p>
        </w:tc>
      </w:tr>
      <w:tr w:rsidR="00495619" w:rsidRPr="000D6229" w:rsidTr="003D6576">
        <w:tc>
          <w:tcPr>
            <w:tcW w:w="8688" w:type="dxa"/>
          </w:tcPr>
          <w:p w:rsidR="00495619" w:rsidRPr="000D622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๒.๑ การตีพิมพ์เป็นตำราหรือหนังสืออันเกิดจากการสังเคราะห์องค์ความรู้จากการวิจัย</w:t>
            </w:r>
          </w:p>
          <w:p w:rsidR="00495619" w:rsidRPr="000D622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เป็นบท 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</w:rPr>
              <w:t>chapter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ภาษาอังกฤษ/ภาษาไทย</w:t>
            </w:r>
          </w:p>
          <w:p w:rsidR="00495619" w:rsidRPr="000D622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เป็นเล่ม ภาษาอังกฤษ/ภาษาไทย</w:t>
            </w:r>
          </w:p>
        </w:tc>
      </w:tr>
      <w:tr w:rsidR="00495619" w:rsidRPr="000D6229" w:rsidTr="003D6576">
        <w:trPr>
          <w:trHeight w:val="2151"/>
        </w:trPr>
        <w:tc>
          <w:tcPr>
            <w:tcW w:w="8688" w:type="dxa"/>
          </w:tcPr>
          <w:p w:rsidR="0049561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51EDB" w:rsidRDefault="00B51EDB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E1531" w:rsidRDefault="004E1531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51EDB" w:rsidRDefault="00B51EDB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E1531" w:rsidRDefault="004E1531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E1531" w:rsidRDefault="004E1531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51EDB" w:rsidRDefault="00B51EDB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51EDB" w:rsidRPr="000D6229" w:rsidRDefault="00B51EDB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95619" w:rsidRPr="000D6229" w:rsidTr="003D6576">
        <w:tc>
          <w:tcPr>
            <w:tcW w:w="8688" w:type="dxa"/>
          </w:tcPr>
          <w:p w:rsidR="00495619" w:rsidRPr="000D622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๒.๒ รายงานการวิจัย 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</w:rPr>
              <w:t>Monograph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ที่มีผู้ทรงคุณวุฒิในสาขานั้น 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ประเมินคุณภาพ ตีพิมพ์เป็นรูปเล่มสมบูรณ์ ภาษาอังกฤษ ภาษาไทย (ด้านสังคมและมนุษยศาสตร์)</w:t>
            </w:r>
          </w:p>
        </w:tc>
      </w:tr>
      <w:tr w:rsidR="00495619" w:rsidRPr="000D6229" w:rsidTr="003D6576">
        <w:trPr>
          <w:trHeight w:val="2392"/>
        </w:trPr>
        <w:tc>
          <w:tcPr>
            <w:tcW w:w="8688" w:type="dxa"/>
          </w:tcPr>
          <w:p w:rsidR="0049561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51EDB" w:rsidRDefault="00B51EDB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51EDB" w:rsidRDefault="00B51EDB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E1531" w:rsidRDefault="004E1531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E1531" w:rsidRDefault="004E1531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51EDB" w:rsidRDefault="00B51EDB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1C7" w:rsidRDefault="005601C7" w:rsidP="003D657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5601C7" w:rsidRDefault="005601C7" w:rsidP="003D657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B51EDB" w:rsidRPr="000D6229" w:rsidRDefault="00B51EDB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95619" w:rsidRPr="000D6229" w:rsidTr="003D6576">
        <w:tc>
          <w:tcPr>
            <w:tcW w:w="8688" w:type="dxa"/>
          </w:tcPr>
          <w:p w:rsidR="005601C7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๒.๓ หนังสือ 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Pocket book </w:t>
            </w:r>
            <w:r w:rsidR="005601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VDO </w:t>
            </w: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ที่เกิดจากการสังเคราะห์องค์ความรู้จากการวิจัย </w:t>
            </w:r>
          </w:p>
          <w:p w:rsidR="00495619" w:rsidRPr="000D622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ภาษาอังกฤษ/ภาษาไทย</w:t>
            </w:r>
          </w:p>
        </w:tc>
      </w:tr>
      <w:tr w:rsidR="00495619" w:rsidRPr="000D6229" w:rsidTr="003D6576">
        <w:trPr>
          <w:trHeight w:val="2410"/>
        </w:trPr>
        <w:tc>
          <w:tcPr>
            <w:tcW w:w="8688" w:type="dxa"/>
          </w:tcPr>
          <w:p w:rsidR="0049561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51EDB" w:rsidRDefault="00B51EDB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51EDB" w:rsidRDefault="00B51EDB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51EDB" w:rsidRDefault="00B51EDB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51EDB" w:rsidRDefault="00B51EDB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1C7" w:rsidRDefault="005601C7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1C7" w:rsidRDefault="005601C7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1C7" w:rsidRDefault="005601C7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1C7" w:rsidRPr="000D6229" w:rsidRDefault="005601C7" w:rsidP="003D657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</w:p>
        </w:tc>
      </w:tr>
      <w:tr w:rsidR="00495619" w:rsidRPr="000D6229" w:rsidTr="003D6576">
        <w:tc>
          <w:tcPr>
            <w:tcW w:w="8688" w:type="dxa"/>
          </w:tcPr>
          <w:p w:rsidR="005601C7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๒.๔ ข้อเสนอเชิงนโยบายเพื่อแก้ไขปัญหาชุมชน สังคม ที่ได้รับการนำไปใช้ประโยชน์ระดับชาติ </w:t>
            </w:r>
          </w:p>
          <w:p w:rsidR="00495619" w:rsidRPr="000D622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ระดับท้องถิ่น</w:t>
            </w:r>
          </w:p>
          <w:p w:rsidR="00495619" w:rsidRPr="000D622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</w:p>
        </w:tc>
      </w:tr>
      <w:tr w:rsidR="00495619" w:rsidRPr="000D6229" w:rsidTr="003D6576">
        <w:trPr>
          <w:trHeight w:val="2484"/>
        </w:trPr>
        <w:tc>
          <w:tcPr>
            <w:tcW w:w="8688" w:type="dxa"/>
          </w:tcPr>
          <w:p w:rsidR="0049561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9561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9561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9561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1C7" w:rsidRDefault="005601C7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1C7" w:rsidRDefault="005601C7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1C7" w:rsidRDefault="005601C7" w:rsidP="003D657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49561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95619" w:rsidRPr="000D622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95619" w:rsidRPr="000D6229" w:rsidTr="003D6576">
        <w:tc>
          <w:tcPr>
            <w:tcW w:w="8688" w:type="dxa"/>
            <w:shd w:val="clear" w:color="auto" w:fill="D9D9D9" w:themeFill="background1" w:themeFillShade="D9"/>
          </w:tcPr>
          <w:p w:rsidR="00495619" w:rsidRPr="000D622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 การนำเสนอผลงานในการประชุมวิชาการ</w:t>
            </w:r>
          </w:p>
        </w:tc>
      </w:tr>
      <w:tr w:rsidR="00495619" w:rsidRPr="000D6229" w:rsidTr="003D6576">
        <w:tc>
          <w:tcPr>
            <w:tcW w:w="8688" w:type="dxa"/>
          </w:tcPr>
          <w:p w:rsidR="00495619" w:rsidRPr="000D622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๓.๑ การนำเสนอผลงานในลักษณะขององค์ปาฐก 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</w:rPr>
              <w:t>Keynote speaker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)/ </w:t>
            </w: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วิทยากรรับเชิญ 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</w:rPr>
              <w:t>Invited speaker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ในระดับนานาชาติ</w:t>
            </w:r>
          </w:p>
        </w:tc>
      </w:tr>
      <w:tr w:rsidR="00495619" w:rsidRPr="000D6229" w:rsidTr="003D6576">
        <w:trPr>
          <w:trHeight w:val="2145"/>
        </w:trPr>
        <w:tc>
          <w:tcPr>
            <w:tcW w:w="8688" w:type="dxa"/>
          </w:tcPr>
          <w:p w:rsidR="0049561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1C7" w:rsidRDefault="005601C7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1C7" w:rsidRDefault="005601C7" w:rsidP="003D657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Pr="000D6229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95619" w:rsidRPr="000D6229" w:rsidTr="003D6576">
        <w:tc>
          <w:tcPr>
            <w:tcW w:w="8688" w:type="dxa"/>
          </w:tcPr>
          <w:p w:rsidR="00495619" w:rsidRPr="000D622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๓.๒ การนำเสนอผลงานในลักษณะขององค์ปาฐา 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</w:rPr>
              <w:t>Keynote speaker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)/ </w:t>
            </w: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วิทยากรรับเชิญ 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</w:rPr>
              <w:t>Invited speaker</w:t>
            </w:r>
            <w:r w:rsidRPr="000D62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ในระดับชาติ</w:t>
            </w:r>
          </w:p>
        </w:tc>
      </w:tr>
      <w:tr w:rsidR="00495619" w:rsidRPr="000D6229" w:rsidTr="003D6576">
        <w:trPr>
          <w:trHeight w:val="2116"/>
        </w:trPr>
        <w:tc>
          <w:tcPr>
            <w:tcW w:w="8688" w:type="dxa"/>
          </w:tcPr>
          <w:p w:rsidR="0049561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1C7" w:rsidRDefault="005601C7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F3BB0" w:rsidRDefault="003F3BB0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1C7" w:rsidRDefault="005601C7" w:rsidP="003D657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Pr="000D6229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95619" w:rsidRPr="000D6229" w:rsidTr="003D6576">
        <w:tc>
          <w:tcPr>
            <w:tcW w:w="8688" w:type="dxa"/>
          </w:tcPr>
          <w:p w:rsidR="00495619" w:rsidRPr="000D622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๓.๓ การนำเสนอผลงานในการประชุมวิชาการนานาชาติ</w:t>
            </w:r>
            <w:r w:rsidR="005601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ที่เป็นบทความวิจัยฉบับสมบูรณ์ (</w:t>
            </w:r>
            <w:r w:rsidR="005601C7">
              <w:rPr>
                <w:rFonts w:ascii="TH SarabunPSK" w:eastAsia="Times New Roman" w:hAnsi="TH SarabunPSK" w:cs="TH SarabunPSK"/>
                <w:sz w:val="32"/>
                <w:szCs w:val="32"/>
              </w:rPr>
              <w:t>Full Paper)</w:t>
            </w:r>
          </w:p>
        </w:tc>
      </w:tr>
      <w:tr w:rsidR="00495619" w:rsidRPr="000D6229" w:rsidTr="003D6576">
        <w:trPr>
          <w:trHeight w:val="2111"/>
        </w:trPr>
        <w:tc>
          <w:tcPr>
            <w:tcW w:w="8688" w:type="dxa"/>
          </w:tcPr>
          <w:p w:rsidR="0049561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F3BB0" w:rsidRDefault="003F3BB0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F3BB0" w:rsidRDefault="003F3BB0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933D8" w:rsidRPr="000D6229" w:rsidRDefault="003933D8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95619" w:rsidRPr="000D6229" w:rsidTr="003D6576">
        <w:tc>
          <w:tcPr>
            <w:tcW w:w="8688" w:type="dxa"/>
          </w:tcPr>
          <w:p w:rsidR="00495619" w:rsidRPr="005601C7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62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๓.๔ การนำเสนอผลงานในการประชุมวิชาการระดับชาติ</w:t>
            </w:r>
            <w:r w:rsidR="005601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เป็นบทความวิจัยฉบับสมบูรณ์ (</w:t>
            </w:r>
            <w:r w:rsidR="005601C7">
              <w:rPr>
                <w:rFonts w:ascii="TH SarabunPSK" w:eastAsia="Times New Roman" w:hAnsi="TH SarabunPSK" w:cs="TH SarabunPSK"/>
                <w:sz w:val="32"/>
                <w:szCs w:val="32"/>
              </w:rPr>
              <w:t>Full Paper)</w:t>
            </w:r>
          </w:p>
        </w:tc>
      </w:tr>
      <w:tr w:rsidR="00495619" w:rsidRPr="000D6229" w:rsidTr="003D6576">
        <w:trPr>
          <w:trHeight w:val="2260"/>
        </w:trPr>
        <w:tc>
          <w:tcPr>
            <w:tcW w:w="8688" w:type="dxa"/>
          </w:tcPr>
          <w:p w:rsidR="00495619" w:rsidRDefault="00495619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F3BB0" w:rsidRDefault="003F3BB0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F3BB0" w:rsidRDefault="003F3BB0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F3BB0" w:rsidRDefault="003F3BB0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F3BB0" w:rsidRDefault="003F3BB0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F3BB0" w:rsidRDefault="003F3BB0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F3BB0" w:rsidRDefault="003F3BB0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F3BB0" w:rsidRPr="000D6229" w:rsidRDefault="003F3BB0" w:rsidP="003D65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495619" w:rsidRPr="000D6229" w:rsidRDefault="00495619" w:rsidP="00495619">
      <w:pPr>
        <w:tabs>
          <w:tab w:val="left" w:pos="1134"/>
        </w:tabs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</w:p>
    <w:p w:rsidR="00495619" w:rsidRDefault="00495619" w:rsidP="00495619">
      <w:pPr>
        <w:spacing w:after="0" w:line="240" w:lineRule="auto"/>
        <w:ind w:right="-138"/>
        <w:rPr>
          <w:rFonts w:ascii="TH SarabunPSK" w:hAnsi="TH SarabunPSK" w:cs="TH SarabunPSK"/>
          <w:sz w:val="32"/>
          <w:szCs w:val="32"/>
          <w:lang w:eastAsia="ja-JP"/>
        </w:rPr>
      </w:pPr>
      <w:r w:rsidRPr="00836C3F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836C3F">
        <w:rPr>
          <w:rFonts w:ascii="TH SarabunPSK" w:hAnsi="TH SarabunPSK" w:cs="TH SarabunPSK"/>
          <w:sz w:val="32"/>
          <w:szCs w:val="32"/>
          <w:cs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ขอให้แนบเอกสารสำเนาบทความวิจัย เอกสารแสดงว่าวารสารที่มีบทความวิจัยที่ตีพิมพ์อยู่ในฐานข้อมูล </w:t>
      </w:r>
    </w:p>
    <w:p w:rsidR="00495619" w:rsidRPr="00836C3F" w:rsidRDefault="00495619" w:rsidP="00495619">
      <w:pPr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และเอกสารประกอบอื่น ๆ ที่สามารถอ้างอิงข้อมูลในการกรอกตารางด้านบนของท่าน </w:t>
      </w:r>
    </w:p>
    <w:p w:rsidR="00495619" w:rsidRDefault="00495619" w:rsidP="00B51EDB">
      <w:pPr>
        <w:spacing w:after="0" w:line="240" w:lineRule="auto"/>
        <w:ind w:right="-138" w:firstLine="1134"/>
        <w:rPr>
          <w:rFonts w:ascii="TH SarabunPSK" w:hAnsi="TH SarabunPSK" w:cs="TH SarabunPSK"/>
          <w:sz w:val="32"/>
          <w:szCs w:val="32"/>
        </w:rPr>
      </w:pPr>
      <w:r w:rsidRPr="00836C3F">
        <w:rPr>
          <w:rFonts w:ascii="TH SarabunPSK" w:hAnsi="TH SarabunPSK" w:cs="TH SarabunPSK"/>
          <w:sz w:val="32"/>
          <w:szCs w:val="32"/>
          <w:cs/>
        </w:rPr>
        <w:lastRenderedPageBreak/>
        <w:t>ข้าพเจ้าขอรับรองว่าข้อมูลในแบบเสนอประวัติและผลงานเพื่อรับรางวัล “รัตนบูรพา” สาขาการวิจัยนี้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เป็นความจริงทุกประการ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และไม่เป็นส่วนหนึ่งของวิทยานิพนธ์หรือปริญญานิพนธ์  หรืองานวิจัยที่เป็นส่วนหนึ่งของการรับปริญญาหรือวุฒิบัตร</w:t>
      </w:r>
      <w:r>
        <w:rPr>
          <w:rFonts w:ascii="TH SarabunPSK" w:hAnsi="TH SarabunPSK" w:cs="TH SarabunPSK" w:hint="cs"/>
          <w:sz w:val="32"/>
          <w:szCs w:val="32"/>
          <w:cs/>
        </w:rPr>
        <w:t>ของข้าพเจ้า</w:t>
      </w:r>
    </w:p>
    <w:p w:rsidR="003933D8" w:rsidRDefault="003933D8" w:rsidP="00B51EDB">
      <w:pPr>
        <w:spacing w:after="0" w:line="240" w:lineRule="auto"/>
        <w:ind w:right="-138" w:firstLine="1134"/>
        <w:rPr>
          <w:rFonts w:ascii="TH SarabunPSK" w:hAnsi="TH SarabunPSK" w:cs="TH SarabunPSK"/>
          <w:sz w:val="32"/>
          <w:szCs w:val="32"/>
        </w:rPr>
      </w:pPr>
    </w:p>
    <w:p w:rsidR="00495619" w:rsidRDefault="00495619" w:rsidP="00B51EDB">
      <w:pPr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</w:p>
    <w:p w:rsidR="00495619" w:rsidRDefault="00495619" w:rsidP="00B51EDB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36C3F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.............................................................................</w:t>
      </w:r>
    </w:p>
    <w:p w:rsidR="00495619" w:rsidRDefault="00495619" w:rsidP="00B51EDB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36C3F">
        <w:rPr>
          <w:rFonts w:ascii="TH SarabunPSK" w:hAnsi="TH SarabunPSK" w:cs="TH SarabunPSK"/>
          <w:sz w:val="32"/>
          <w:szCs w:val="32"/>
          <w:cs/>
        </w:rPr>
        <w:t>( 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36C3F">
        <w:rPr>
          <w:rFonts w:ascii="TH SarabunPSK" w:hAnsi="TH SarabunPSK" w:cs="TH SarabunPSK"/>
          <w:sz w:val="32"/>
          <w:szCs w:val="32"/>
          <w:cs/>
        </w:rPr>
        <w:t>.... )</w:t>
      </w:r>
    </w:p>
    <w:p w:rsidR="00495619" w:rsidRDefault="00495619" w:rsidP="00B51EDB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36C3F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..........................................................................</w:t>
      </w:r>
    </w:p>
    <w:p w:rsidR="00495619" w:rsidRDefault="00495619" w:rsidP="00B51EDB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36C3F">
        <w:rPr>
          <w:rFonts w:ascii="TH SarabunPSK" w:hAnsi="TH SarabunPSK" w:cs="TH SarabunPSK"/>
          <w:sz w:val="32"/>
          <w:szCs w:val="32"/>
          <w:cs/>
        </w:rPr>
        <w:t>ส่วนงาน ..........................................................................</w:t>
      </w:r>
    </w:p>
    <w:p w:rsidR="00495619" w:rsidRDefault="00495619" w:rsidP="00B51EDB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36C3F">
        <w:rPr>
          <w:rFonts w:ascii="TH SarabunPSK" w:hAnsi="TH SarabunPSK" w:cs="TH SarabunPSK"/>
          <w:sz w:val="32"/>
          <w:szCs w:val="32"/>
          <w:cs/>
        </w:rPr>
        <w:t>วันที่ ................ เดือน .................................... พ.ศ. ...............</w:t>
      </w:r>
    </w:p>
    <w:p w:rsidR="00495619" w:rsidRDefault="00495619" w:rsidP="00B51E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sz w:val="32"/>
          <w:szCs w:val="32"/>
          <w:cs/>
        </w:rPr>
        <w:t>●</w:t>
      </w:r>
      <w:r w:rsidRPr="001760A5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กรณีเพื่อนร่วมงานเสนอชื่อ</w:t>
      </w:r>
    </w:p>
    <w:p w:rsidR="00495619" w:rsidRDefault="00495619" w:rsidP="00B51EDB">
      <w:pPr>
        <w:spacing w:after="0" w:line="240" w:lineRule="auto"/>
        <w:ind w:right="-138" w:firstLine="1134"/>
        <w:rPr>
          <w:rFonts w:ascii="TH SarabunPSK" w:hAnsi="TH SarabunPSK" w:cs="TH SarabunPSK"/>
          <w:sz w:val="32"/>
          <w:szCs w:val="32"/>
        </w:rPr>
      </w:pPr>
      <w:r w:rsidRPr="00836C3F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ข้าพเจ้าขอรับรองว่าข้อมูลในแบบเสนอประวัติและผลงานเพื่อรับรางวัล “รัตนบูรพา” สาขาการวิจัยนี้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เป็นความจริงทุกประการ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และไม่เป็นส่วนหนึ่งของวิทยานิพนธ์หรือปริญญานิพนธ์  หรืองานวิจัยที่เป็นส่วนหนึ่งของการรับปริญญาหรือวุฒิบัตร</w:t>
      </w:r>
      <w:r>
        <w:rPr>
          <w:rFonts w:ascii="TH SarabunPSK" w:hAnsi="TH SarabunPSK" w:cs="TH SarabunPSK" w:hint="cs"/>
          <w:sz w:val="32"/>
          <w:szCs w:val="32"/>
          <w:cs/>
        </w:rPr>
        <w:t>ของข้าพเจ้า</w:t>
      </w:r>
    </w:p>
    <w:p w:rsidR="00495619" w:rsidRDefault="00495619" w:rsidP="00B51EDB">
      <w:pPr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</w:p>
    <w:p w:rsidR="00495619" w:rsidRDefault="00B51EDB" w:rsidP="00B51EDB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๑. </w:t>
      </w:r>
      <w:r w:rsidR="00495619" w:rsidRPr="00836C3F">
        <w:rPr>
          <w:rFonts w:ascii="TH SarabunPSK" w:hAnsi="TH SarabunPSK" w:cs="TH SarabunPSK"/>
          <w:sz w:val="32"/>
          <w:szCs w:val="32"/>
          <w:cs/>
        </w:rPr>
        <w:t>ลงชื่อ 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495619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</w:t>
      </w:r>
    </w:p>
    <w:p w:rsidR="00B51EDB" w:rsidRDefault="00B51EDB" w:rsidP="00B51EDB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(เพื่อนร่วมงานลงนาม)</w:t>
      </w:r>
      <w:r w:rsidR="004956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619" w:rsidRPr="00836C3F">
        <w:rPr>
          <w:rFonts w:ascii="TH SarabunPSK" w:hAnsi="TH SarabunPSK" w:cs="TH SarabunPSK"/>
          <w:sz w:val="32"/>
          <w:szCs w:val="32"/>
          <w:cs/>
        </w:rPr>
        <w:t>(.......................................</w:t>
      </w:r>
      <w:r w:rsidR="0049561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95619" w:rsidRPr="00836C3F">
        <w:rPr>
          <w:rFonts w:ascii="TH SarabunPSK" w:hAnsi="TH SarabunPSK" w:cs="TH SarabunPSK"/>
          <w:sz w:val="32"/>
          <w:szCs w:val="32"/>
          <w:cs/>
        </w:rPr>
        <w:t>....)</w:t>
      </w:r>
      <w:r w:rsidR="0049561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(เพื่อนร่วมงานลงนาม) </w:t>
      </w:r>
      <w:r w:rsidRPr="00836C3F">
        <w:rPr>
          <w:rFonts w:ascii="TH SarabunPSK" w:hAnsi="TH SarabunPSK" w:cs="TH SarabunPSK"/>
          <w:sz w:val="32"/>
          <w:szCs w:val="32"/>
          <w:cs/>
        </w:rPr>
        <w:t>(.......................................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36C3F">
        <w:rPr>
          <w:rFonts w:ascii="TH SarabunPSK" w:hAnsi="TH SarabunPSK" w:cs="TH SarabunPSK"/>
          <w:sz w:val="32"/>
          <w:szCs w:val="32"/>
          <w:cs/>
        </w:rPr>
        <w:t>....)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495619" w:rsidRDefault="00B51EDB" w:rsidP="00B51EDB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95619" w:rsidRPr="00836C3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  <w:r w:rsidR="0049561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4956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:rsidR="00495619" w:rsidRDefault="00B51EDB" w:rsidP="00B51EDB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95619" w:rsidRPr="00836C3F">
        <w:rPr>
          <w:rFonts w:ascii="TH SarabunPSK" w:hAnsi="TH SarabunPSK" w:cs="TH SarabunPSK"/>
          <w:sz w:val="32"/>
          <w:szCs w:val="32"/>
          <w:cs/>
        </w:rPr>
        <w:t>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95619" w:rsidRPr="00836C3F">
        <w:rPr>
          <w:rFonts w:ascii="TH SarabunPSK" w:hAnsi="TH SarabunPSK" w:cs="TH SarabunPSK"/>
          <w:sz w:val="32"/>
          <w:szCs w:val="32"/>
          <w:cs/>
        </w:rPr>
        <w:t>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95619" w:rsidRPr="00836C3F">
        <w:rPr>
          <w:rFonts w:ascii="TH SarabunPSK" w:hAnsi="TH SarabunPSK" w:cs="TH SarabunPSK"/>
          <w:sz w:val="32"/>
          <w:szCs w:val="32"/>
          <w:cs/>
        </w:rPr>
        <w:t>............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95619">
        <w:rPr>
          <w:rFonts w:ascii="TH SarabunPSK" w:hAnsi="TH SarabunPSK" w:cs="TH SarabunPSK"/>
          <w:sz w:val="32"/>
          <w:szCs w:val="32"/>
          <w:cs/>
        </w:rPr>
        <w:t xml:space="preserve">...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836C3F">
        <w:rPr>
          <w:rFonts w:ascii="TH SarabunPSK" w:hAnsi="TH SarabunPSK" w:cs="TH SarabunPSK"/>
          <w:sz w:val="32"/>
          <w:szCs w:val="32"/>
          <w:cs/>
        </w:rPr>
        <w:t>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36C3F">
        <w:rPr>
          <w:rFonts w:ascii="TH SarabunPSK" w:hAnsi="TH SarabunPSK" w:cs="TH SarabunPSK"/>
          <w:sz w:val="32"/>
          <w:szCs w:val="32"/>
          <w:cs/>
        </w:rPr>
        <w:t>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...   </w:t>
      </w:r>
    </w:p>
    <w:p w:rsidR="00B51EDB" w:rsidRDefault="00B51EDB" w:rsidP="00B51EDB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</w:p>
    <w:p w:rsidR="00B51EDB" w:rsidRDefault="00B51EDB" w:rsidP="00B51EDB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๓. </w:t>
      </w:r>
      <w:r w:rsidRPr="00836C3F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B51EDB" w:rsidRDefault="00B51EDB" w:rsidP="00B51EDB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(เพื่อนร่วมงานลงนาม) </w:t>
      </w:r>
      <w:r w:rsidRPr="00836C3F">
        <w:rPr>
          <w:rFonts w:ascii="TH SarabunPSK" w:hAnsi="TH SarabunPSK" w:cs="TH SarabunPSK"/>
          <w:sz w:val="32"/>
          <w:szCs w:val="32"/>
          <w:cs/>
        </w:rPr>
        <w:t>(.......................................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36C3F">
        <w:rPr>
          <w:rFonts w:ascii="TH SarabunPSK" w:hAnsi="TH SarabunPSK" w:cs="TH SarabunPSK"/>
          <w:sz w:val="32"/>
          <w:szCs w:val="32"/>
          <w:cs/>
        </w:rPr>
        <w:t>....)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B51EDB" w:rsidRDefault="00B51EDB" w:rsidP="00B51EDB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36C3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B51EDB" w:rsidRDefault="00B51EDB" w:rsidP="00B51EDB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36C3F">
        <w:rPr>
          <w:rFonts w:ascii="TH SarabunPSK" w:hAnsi="TH SarabunPSK" w:cs="TH SarabunPSK"/>
          <w:sz w:val="32"/>
          <w:szCs w:val="32"/>
          <w:cs/>
        </w:rPr>
        <w:t>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36C3F">
        <w:rPr>
          <w:rFonts w:ascii="TH SarabunPSK" w:hAnsi="TH SarabunPSK" w:cs="TH SarabunPSK"/>
          <w:sz w:val="32"/>
          <w:szCs w:val="32"/>
          <w:cs/>
        </w:rPr>
        <w:t>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...   </w:t>
      </w:r>
    </w:p>
    <w:p w:rsidR="003933D8" w:rsidRDefault="003933D8" w:rsidP="00B51EDB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</w:p>
    <w:p w:rsidR="003933D8" w:rsidRDefault="003933D8" w:rsidP="00B51EDB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</w:p>
    <w:p w:rsidR="00495619" w:rsidRDefault="00495619" w:rsidP="00B51EDB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  <w:cs/>
        </w:rPr>
        <w:t>●</w:t>
      </w:r>
      <w:r w:rsidRPr="001760A5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กรณีผู้บังคับบัญชาเสนอชื่อ</w:t>
      </w:r>
    </w:p>
    <w:p w:rsidR="00495619" w:rsidRDefault="00495619" w:rsidP="00B51EDB">
      <w:pPr>
        <w:spacing w:after="0" w:line="240" w:lineRule="auto"/>
        <w:ind w:right="-138" w:firstLine="1134"/>
        <w:rPr>
          <w:rFonts w:ascii="TH SarabunPSK" w:hAnsi="TH SarabunPSK" w:cs="TH SarabunPSK"/>
          <w:sz w:val="32"/>
          <w:szCs w:val="32"/>
        </w:rPr>
      </w:pPr>
      <w:r w:rsidRPr="00836C3F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ข้าพเจ้าขอรับรองว่าข้อมูลในแบบเสนอประวัติและผลงานเพื่อรับรางวัล “รัตนบูรพา” สาขาการวิจัยนี้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เป็นความจริงทุกประการ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และไม่เป็นส่วนหนึ่งของวิทยานิพนธ์หรือปริญญานิพนธ์  หรืองานวิจัยที่เป็นส่วนหนึ่งของการรับปริญญาหรือวุฒิบัตร</w:t>
      </w:r>
      <w:r>
        <w:rPr>
          <w:rFonts w:ascii="TH SarabunPSK" w:hAnsi="TH SarabunPSK" w:cs="TH SarabunPSK" w:hint="cs"/>
          <w:sz w:val="32"/>
          <w:szCs w:val="32"/>
          <w:cs/>
        </w:rPr>
        <w:t>ของข้าพเจ้า</w:t>
      </w:r>
    </w:p>
    <w:p w:rsidR="00495619" w:rsidRDefault="00495619" w:rsidP="00B51EDB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36C3F">
        <w:rPr>
          <w:rFonts w:ascii="TH SarabunPSK" w:hAnsi="TH SarabunPSK" w:cs="TH SarabunPSK"/>
          <w:sz w:val="32"/>
          <w:szCs w:val="32"/>
          <w:cs/>
        </w:rPr>
        <w:t>ลงชื่อ 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495619" w:rsidRDefault="00495619" w:rsidP="00B51EDB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หัวหน้าส่วนงานลงนาม </w:t>
      </w:r>
      <w:r w:rsidRPr="00836C3F">
        <w:rPr>
          <w:rFonts w:ascii="TH SarabunPSK" w:hAnsi="TH SarabunPSK" w:cs="TH SarabunPSK"/>
          <w:sz w:val="32"/>
          <w:szCs w:val="32"/>
          <w:cs/>
        </w:rPr>
        <w:t>( 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36C3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36C3F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36C3F">
        <w:rPr>
          <w:rFonts w:ascii="TH SarabunPSK" w:hAnsi="TH SarabunPSK" w:cs="TH SarabunPSK"/>
          <w:sz w:val="32"/>
          <w:szCs w:val="32"/>
          <w:cs/>
        </w:rPr>
        <w:t>.... )</w:t>
      </w:r>
    </w:p>
    <w:p w:rsidR="00495619" w:rsidRDefault="00495619" w:rsidP="00B51EDB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</w:t>
      </w:r>
    </w:p>
    <w:p w:rsidR="00495619" w:rsidRDefault="00495619" w:rsidP="00B51EDB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ส่วนงาน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36C3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163A93" w:rsidRPr="00B51EDB" w:rsidRDefault="00495619" w:rsidP="00B51E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szCs w:val="32"/>
          <w:cs/>
        </w:rPr>
        <w:t>วันที่ ............ เดือน .......................... พ.ศ. .........</w:t>
      </w:r>
      <w:r w:rsidR="00B51EDB">
        <w:rPr>
          <w:rFonts w:ascii="TH SarabunPSK" w:hAnsi="TH SarabunPSK" w:cs="TH SarabunPSK"/>
          <w:sz w:val="32"/>
          <w:szCs w:val="32"/>
          <w:cs/>
        </w:rPr>
        <w:t>.</w:t>
      </w:r>
    </w:p>
    <w:sectPr w:rsidR="00163A93" w:rsidRPr="00B51EDB" w:rsidSect="00B51EDB">
      <w:headerReference w:type="default" r:id="rId7"/>
      <w:footerReference w:type="default" r:id="rId8"/>
      <w:headerReference w:type="first" r:id="rId9"/>
      <w:pgSz w:w="12240" w:h="15840"/>
      <w:pgMar w:top="269" w:right="1185" w:bottom="142" w:left="1440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E1F" w:rsidRDefault="00171E1F">
      <w:pPr>
        <w:spacing w:after="0" w:line="240" w:lineRule="auto"/>
      </w:pPr>
      <w:r>
        <w:separator/>
      </w:r>
    </w:p>
  </w:endnote>
  <w:endnote w:type="continuationSeparator" w:id="0">
    <w:p w:rsidR="00171E1F" w:rsidRDefault="0017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73" w:rsidRPr="005A6D73" w:rsidRDefault="005A6D73">
    <w:pPr>
      <w:pStyle w:val="a6"/>
      <w:rPr>
        <w:rFonts w:ascii="TH SarabunPSK" w:hAnsi="TH SarabunPSK" w:cs="TH SarabunPSK"/>
      </w:rPr>
    </w:pPr>
    <w:r w:rsidRPr="005A6D73">
      <w:rPr>
        <w:rFonts w:ascii="TH SarabunPSK" w:hAnsi="TH SarabunPSK" w:cs="TH SarabunPSK"/>
        <w:cs/>
      </w:rPr>
      <w:t>แบบเสนอประวัติและผลงาน (สาขาการวิจัย) ประจำปี พ.ศ. ๒๕๖</w:t>
    </w:r>
    <w:r w:rsidR="00B56420">
      <w:rPr>
        <w:rFonts w:ascii="TH SarabunPSK" w:hAnsi="TH SarabunPSK" w:cs="TH SarabunPSK" w:hint="cs"/>
        <w:cs/>
      </w:rPr>
      <w:t>๖</w:t>
    </w:r>
  </w:p>
  <w:p w:rsidR="005A6D73" w:rsidRDefault="005A6D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E1F" w:rsidRDefault="00171E1F">
      <w:pPr>
        <w:spacing w:after="0" w:line="240" w:lineRule="auto"/>
      </w:pPr>
      <w:r>
        <w:separator/>
      </w:r>
    </w:p>
  </w:footnote>
  <w:footnote w:type="continuationSeparator" w:id="0">
    <w:p w:rsidR="00171E1F" w:rsidRDefault="0017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101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AB2691" w:rsidRPr="00AB2691" w:rsidRDefault="00B51EDB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AB269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B2691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AB2691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AB2691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AB269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31E5D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AB2691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AB2691" w:rsidRDefault="00171E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37209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5456EC" w:rsidRPr="005456EC" w:rsidRDefault="00B51EDB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456E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456EC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5456EC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5456EC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5456EC">
          <w:rPr>
            <w:rFonts w:ascii="TH SarabunIT๙" w:hAnsi="TH SarabunIT๙" w:cs="TH SarabunIT๙"/>
            <w:sz w:val="32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5456EC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6E2B06" w:rsidRDefault="00171E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19"/>
    <w:rsid w:val="00163A93"/>
    <w:rsid w:val="00171E1F"/>
    <w:rsid w:val="002F3DF6"/>
    <w:rsid w:val="003933D8"/>
    <w:rsid w:val="003F3BB0"/>
    <w:rsid w:val="00495619"/>
    <w:rsid w:val="004E1531"/>
    <w:rsid w:val="005601C7"/>
    <w:rsid w:val="005A6D73"/>
    <w:rsid w:val="006905DE"/>
    <w:rsid w:val="00810AD6"/>
    <w:rsid w:val="00867B76"/>
    <w:rsid w:val="00931E5D"/>
    <w:rsid w:val="00B51EDB"/>
    <w:rsid w:val="00B5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B4D7"/>
  <w15:chartTrackingRefBased/>
  <w15:docId w15:val="{CE8C8185-2438-4473-8645-E3CD41CB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619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61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95619"/>
    <w:rPr>
      <w:rFonts w:ascii="Calibri" w:eastAsia="Calibri" w:hAnsi="Calibri" w:cs="Cordia New"/>
    </w:rPr>
  </w:style>
  <w:style w:type="table" w:customStyle="1" w:styleId="TableGrid1">
    <w:name w:val="Table Grid1"/>
    <w:basedOn w:val="a1"/>
    <w:next w:val="a5"/>
    <w:uiPriority w:val="39"/>
    <w:rsid w:val="0049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39"/>
    <w:rsid w:val="0049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9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A6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A6D73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Sirinat Apibansri</dc:creator>
  <cp:keywords/>
  <dc:description/>
  <cp:lastModifiedBy>Sirinat Apibansri</cp:lastModifiedBy>
  <cp:revision>7</cp:revision>
  <dcterms:created xsi:type="dcterms:W3CDTF">2021-12-17T03:20:00Z</dcterms:created>
  <dcterms:modified xsi:type="dcterms:W3CDTF">2022-11-16T06:58:00Z</dcterms:modified>
</cp:coreProperties>
</file>